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AE0F" w14:textId="1DE249A9" w:rsidR="0008115C" w:rsidRPr="002D7D1B" w:rsidRDefault="002D7D1B">
      <w:pPr>
        <w:pStyle w:val="Name"/>
        <w:rPr>
          <w:sz w:val="52"/>
          <w:szCs w:val="1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E783997" wp14:editId="4825047E">
            <wp:simplePos x="0" y="0"/>
            <wp:positionH relativeFrom="column">
              <wp:posOffset>5153660</wp:posOffset>
            </wp:positionH>
            <wp:positionV relativeFrom="paragraph">
              <wp:posOffset>422</wp:posOffset>
            </wp:positionV>
            <wp:extent cx="889000" cy="1008380"/>
            <wp:effectExtent l="0" t="0" r="0" b="0"/>
            <wp:wrapTight wrapText="bothSides">
              <wp:wrapPolygon edited="0">
                <wp:start x="7406" y="272"/>
                <wp:lineTo x="5246" y="1632"/>
                <wp:lineTo x="1851" y="4353"/>
                <wp:lineTo x="1234" y="9521"/>
                <wp:lineTo x="3703" y="13874"/>
                <wp:lineTo x="1234" y="18227"/>
                <wp:lineTo x="1234" y="18499"/>
                <wp:lineTo x="3703" y="21219"/>
                <wp:lineTo x="4011" y="21219"/>
                <wp:lineTo x="11417" y="21219"/>
                <wp:lineTo x="15120" y="21219"/>
                <wp:lineTo x="20057" y="19587"/>
                <wp:lineTo x="19749" y="18227"/>
                <wp:lineTo x="17280" y="13874"/>
                <wp:lineTo x="19749" y="9521"/>
                <wp:lineTo x="19440" y="4897"/>
                <wp:lineTo x="13577" y="272"/>
                <wp:lineTo x="7406" y="27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D1B">
        <w:rPr>
          <w:sz w:val="52"/>
          <w:szCs w:val="16"/>
        </w:rPr>
        <w:t>Special Thematic issue</w:t>
      </w:r>
    </w:p>
    <w:p w14:paraId="2E3F547B" w14:textId="48D1CCE4" w:rsidR="0008115C" w:rsidRPr="00BB75D0" w:rsidRDefault="002D7D1B" w:rsidP="00771CBE">
      <w:pPr>
        <w:pStyle w:val="ContactInformation"/>
        <w:spacing w:line="360" w:lineRule="auto"/>
        <w:rPr>
          <w:color w:val="C1861D" w:themeColor="accent1" w:themeShade="BF"/>
          <w:sz w:val="40"/>
          <w:szCs w:val="40"/>
        </w:rPr>
      </w:pPr>
      <w:r w:rsidRPr="00BB75D0">
        <w:rPr>
          <w:color w:val="C1861D" w:themeColor="accent1" w:themeShade="BF"/>
          <w:sz w:val="40"/>
          <w:szCs w:val="40"/>
        </w:rPr>
        <w:t>Proposal Form</w:t>
      </w:r>
    </w:p>
    <w:p w14:paraId="405CE2FB" w14:textId="13CD3B82" w:rsidR="002D7D1B" w:rsidRPr="00BB75D0" w:rsidRDefault="002D7D1B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>To</w:t>
      </w:r>
    </w:p>
    <w:p w14:paraId="4370A798" w14:textId="58FCC591" w:rsidR="002D7D1B" w:rsidRPr="00BB75D0" w:rsidRDefault="002D7D1B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>Editor in Chief</w:t>
      </w:r>
    </w:p>
    <w:p w14:paraId="74343CD1" w14:textId="5C92E370" w:rsidR="002D7D1B" w:rsidRPr="00BB75D0" w:rsidRDefault="002D7D1B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>Environmental Science Archives</w:t>
      </w:r>
    </w:p>
    <w:p w14:paraId="0A2C2944" w14:textId="5B37C68E" w:rsidR="002D7D1B" w:rsidRPr="00BB75D0" w:rsidRDefault="002D7D1B" w:rsidP="002D7D1B">
      <w:pPr>
        <w:pStyle w:val="ContactInformation"/>
        <w:rPr>
          <w:color w:val="000000" w:themeColor="text1"/>
          <w:sz w:val="21"/>
          <w:szCs w:val="21"/>
        </w:rPr>
      </w:pPr>
    </w:p>
    <w:p w14:paraId="05C91FEA" w14:textId="316D6044" w:rsidR="002D7D1B" w:rsidRPr="00BB75D0" w:rsidRDefault="002D7D1B" w:rsidP="002D7D1B">
      <w:pPr>
        <w:pStyle w:val="ContactInformation"/>
        <w:rPr>
          <w:b/>
          <w:bCs/>
          <w:color w:val="000000" w:themeColor="text1"/>
          <w:sz w:val="21"/>
          <w:szCs w:val="21"/>
        </w:rPr>
      </w:pPr>
      <w:r w:rsidRPr="00BB75D0">
        <w:rPr>
          <w:b/>
          <w:bCs/>
          <w:color w:val="000000" w:themeColor="text1"/>
          <w:sz w:val="21"/>
          <w:szCs w:val="21"/>
        </w:rPr>
        <w:t>SPECIAL THEMATIC ISSUE PROPOSAL</w:t>
      </w:r>
    </w:p>
    <w:p w14:paraId="4C12E140" w14:textId="0B583835" w:rsidR="002D7D1B" w:rsidRPr="00BB75D0" w:rsidRDefault="002D7D1B" w:rsidP="002D7D1B">
      <w:pPr>
        <w:pStyle w:val="ContactInformation"/>
        <w:rPr>
          <w:color w:val="000000" w:themeColor="text1"/>
          <w:sz w:val="21"/>
          <w:szCs w:val="21"/>
        </w:rPr>
      </w:pPr>
    </w:p>
    <w:p w14:paraId="52710891" w14:textId="1FE51E1D" w:rsidR="002D7D1B" w:rsidRPr="00BB75D0" w:rsidRDefault="002D7D1B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 xml:space="preserve">TITLE: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Title of the thematic issue"/>
            </w:textInput>
          </w:ffData>
        </w:fldChar>
      </w:r>
      <w:bookmarkStart w:id="0" w:name="Text1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Title of the thematic issue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0"/>
    </w:p>
    <w:p w14:paraId="33C0F3BC" w14:textId="0C534BCA" w:rsidR="002D7D1B" w:rsidRPr="00BB75D0" w:rsidRDefault="002D7D1B" w:rsidP="002D7D1B">
      <w:pPr>
        <w:pStyle w:val="ContactInformation"/>
        <w:rPr>
          <w:color w:val="000000" w:themeColor="text1"/>
          <w:sz w:val="21"/>
          <w:szCs w:val="21"/>
        </w:rPr>
      </w:pPr>
    </w:p>
    <w:p w14:paraId="728F4BB6" w14:textId="1E2C10F5" w:rsidR="002D7D1B" w:rsidRPr="00BB75D0" w:rsidRDefault="002D7D1B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 xml:space="preserve">Proposed Start Date: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DD/MM/YYYY"/>
            </w:textInput>
          </w:ffData>
        </w:fldChar>
      </w:r>
      <w:bookmarkStart w:id="1" w:name="Text2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DD/MM/YYYY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1"/>
    </w:p>
    <w:p w14:paraId="1B934A38" w14:textId="50A4F834" w:rsidR="002D7D1B" w:rsidRPr="00BB75D0" w:rsidRDefault="002D7D1B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 xml:space="preserve">Proposed Closure Date: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DD/MM/YYYY"/>
            </w:textInput>
          </w:ffData>
        </w:fldChar>
      </w:r>
      <w:bookmarkStart w:id="2" w:name="Text3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DD/MM/YYYY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2"/>
      <w:r w:rsidRPr="00BB75D0">
        <w:rPr>
          <w:color w:val="000000" w:themeColor="text1"/>
          <w:sz w:val="21"/>
          <w:szCs w:val="21"/>
        </w:rPr>
        <w:t xml:space="preserve">   (</w:t>
      </w:r>
      <w:r w:rsidR="006527E1" w:rsidRPr="00BB75D0">
        <w:rPr>
          <w:color w:val="000000" w:themeColor="text1"/>
          <w:sz w:val="21"/>
          <w:szCs w:val="21"/>
        </w:rPr>
        <w:t>Thematic issue can be open from 3 to 6 months</w:t>
      </w:r>
      <w:r w:rsidRPr="00BB75D0">
        <w:rPr>
          <w:color w:val="000000" w:themeColor="text1"/>
          <w:sz w:val="21"/>
          <w:szCs w:val="21"/>
        </w:rPr>
        <w:t>)</w:t>
      </w:r>
    </w:p>
    <w:p w14:paraId="63D2C02D" w14:textId="27235DA9" w:rsidR="006527E1" w:rsidRPr="00BB75D0" w:rsidRDefault="006527E1" w:rsidP="002D7D1B">
      <w:pPr>
        <w:pStyle w:val="ContactInformation"/>
        <w:rPr>
          <w:color w:val="000000" w:themeColor="text1"/>
          <w:sz w:val="21"/>
          <w:szCs w:val="21"/>
        </w:rPr>
      </w:pPr>
    </w:p>
    <w:p w14:paraId="12CCD1AC" w14:textId="75D62750" w:rsidR="006527E1" w:rsidRPr="00BB75D0" w:rsidRDefault="006527E1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 xml:space="preserve">Description of Special Issue: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250 to 300 words about the special issue (e.g. focus, aims and scope)"/>
            </w:textInput>
          </w:ffData>
        </w:fldChar>
      </w:r>
      <w:bookmarkStart w:id="3" w:name="Text4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250 to 300 words about the special issue (e.g. focus, aims and scope)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3"/>
    </w:p>
    <w:p w14:paraId="1BBC86F5" w14:textId="2A923747" w:rsidR="006527E1" w:rsidRPr="00BB75D0" w:rsidRDefault="006527E1" w:rsidP="002D7D1B">
      <w:pPr>
        <w:pStyle w:val="ContactInformation"/>
        <w:rPr>
          <w:color w:val="000000" w:themeColor="text1"/>
          <w:sz w:val="21"/>
          <w:szCs w:val="21"/>
        </w:rPr>
      </w:pPr>
    </w:p>
    <w:p w14:paraId="465F6334" w14:textId="20B4CCED" w:rsidR="006527E1" w:rsidRPr="00BB75D0" w:rsidRDefault="006527E1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 xml:space="preserve">Keywords: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6 keywords which reflect the theme of Special Issue"/>
            </w:textInput>
          </w:ffData>
        </w:fldChar>
      </w:r>
      <w:bookmarkStart w:id="4" w:name="Text5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6 keywords which reflect the theme of Special Issue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4"/>
    </w:p>
    <w:p w14:paraId="53266F99" w14:textId="04940FB6" w:rsidR="006527E1" w:rsidRPr="00BB75D0" w:rsidRDefault="006527E1" w:rsidP="002D7D1B">
      <w:pPr>
        <w:pStyle w:val="ContactInformation"/>
        <w:rPr>
          <w:color w:val="000000" w:themeColor="text1"/>
          <w:sz w:val="21"/>
          <w:szCs w:val="21"/>
        </w:rPr>
      </w:pPr>
    </w:p>
    <w:p w14:paraId="3F2B6566" w14:textId="05833BD1" w:rsidR="006527E1" w:rsidRPr="00BB75D0" w:rsidRDefault="006527E1" w:rsidP="002D7D1B">
      <w:pPr>
        <w:pStyle w:val="ContactInformation"/>
        <w:rPr>
          <w:b/>
          <w:bCs/>
          <w:color w:val="000000" w:themeColor="text1"/>
          <w:sz w:val="21"/>
          <w:szCs w:val="21"/>
        </w:rPr>
      </w:pPr>
      <w:r w:rsidRPr="00BB75D0">
        <w:rPr>
          <w:b/>
          <w:bCs/>
          <w:color w:val="000000" w:themeColor="text1"/>
          <w:sz w:val="21"/>
          <w:szCs w:val="21"/>
        </w:rPr>
        <w:t>GUEST EDITOR DETAILS:</w:t>
      </w:r>
      <w:r w:rsidR="00350670" w:rsidRPr="00BB75D0">
        <w:rPr>
          <w:b/>
          <w:bCs/>
          <w:color w:val="000000" w:themeColor="text1"/>
          <w:sz w:val="21"/>
          <w:szCs w:val="21"/>
        </w:rPr>
        <w:t xml:space="preserve"> (For Website page updation)</w:t>
      </w:r>
    </w:p>
    <w:p w14:paraId="18D386C4" w14:textId="21151454" w:rsidR="006527E1" w:rsidRPr="00BB75D0" w:rsidRDefault="006527E1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>Name</w:t>
      </w:r>
      <w:r w:rsidR="00771CBE" w:rsidRPr="00BB75D0">
        <w:rPr>
          <w:color w:val="000000" w:themeColor="text1"/>
          <w:sz w:val="21"/>
          <w:szCs w:val="21"/>
        </w:rPr>
        <w:t>*</w:t>
      </w:r>
      <w:r w:rsidRPr="00BB75D0">
        <w:rPr>
          <w:color w:val="000000" w:themeColor="text1"/>
          <w:sz w:val="21"/>
          <w:szCs w:val="21"/>
        </w:rPr>
        <w:t xml:space="preserve">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5"/>
    </w:p>
    <w:p w14:paraId="2CD7BA22" w14:textId="40B996AF" w:rsidR="006527E1" w:rsidRPr="00BB75D0" w:rsidRDefault="00350670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>Current Position</w:t>
      </w:r>
      <w:r w:rsidR="00771CBE" w:rsidRPr="00BB75D0">
        <w:rPr>
          <w:color w:val="000000" w:themeColor="text1"/>
          <w:sz w:val="21"/>
          <w:szCs w:val="21"/>
        </w:rPr>
        <w:t>*</w:t>
      </w:r>
      <w:r w:rsidRPr="00BB75D0">
        <w:rPr>
          <w:color w:val="000000" w:themeColor="text1"/>
          <w:sz w:val="21"/>
          <w:szCs w:val="21"/>
        </w:rPr>
        <w:t xml:space="preserve">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6"/>
    </w:p>
    <w:p w14:paraId="6A1CEF6E" w14:textId="2AD68BF2" w:rsidR="00350670" w:rsidRPr="00BB75D0" w:rsidRDefault="00350670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>Highest Academic Degree</w:t>
      </w:r>
      <w:r w:rsidR="00771CBE" w:rsidRPr="00BB75D0">
        <w:rPr>
          <w:color w:val="000000" w:themeColor="text1"/>
          <w:sz w:val="21"/>
          <w:szCs w:val="21"/>
        </w:rPr>
        <w:t>*</w:t>
      </w:r>
      <w:r w:rsidRPr="00BB75D0">
        <w:rPr>
          <w:color w:val="000000" w:themeColor="text1"/>
          <w:sz w:val="21"/>
          <w:szCs w:val="21"/>
        </w:rPr>
        <w:t xml:space="preserve">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7"/>
    </w:p>
    <w:p w14:paraId="4A7BB5F1" w14:textId="03C38AA0" w:rsidR="00350670" w:rsidRPr="00BB75D0" w:rsidRDefault="00350670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>Full official Address</w:t>
      </w:r>
      <w:r w:rsidR="00771CBE" w:rsidRPr="00BB75D0">
        <w:rPr>
          <w:color w:val="000000" w:themeColor="text1"/>
          <w:sz w:val="21"/>
          <w:szCs w:val="21"/>
        </w:rPr>
        <w:t>*</w:t>
      </w:r>
      <w:r w:rsidRPr="00BB75D0">
        <w:rPr>
          <w:color w:val="000000" w:themeColor="text1"/>
          <w:sz w:val="21"/>
          <w:szCs w:val="21"/>
        </w:rPr>
        <w:t xml:space="preserve">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8"/>
    </w:p>
    <w:p w14:paraId="42F6A765" w14:textId="7FA9C914" w:rsidR="00350670" w:rsidRPr="00BB75D0" w:rsidRDefault="00350670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>E-mail</w:t>
      </w:r>
      <w:r w:rsidR="00771CBE" w:rsidRPr="00BB75D0">
        <w:rPr>
          <w:color w:val="000000" w:themeColor="text1"/>
          <w:sz w:val="21"/>
          <w:szCs w:val="21"/>
        </w:rPr>
        <w:t>*</w:t>
      </w:r>
      <w:r w:rsidRPr="00BB75D0">
        <w:rPr>
          <w:color w:val="000000" w:themeColor="text1"/>
          <w:sz w:val="21"/>
          <w:szCs w:val="21"/>
        </w:rPr>
        <w:t xml:space="preserve">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9"/>
    </w:p>
    <w:p w14:paraId="4E1B3BE9" w14:textId="2F9403DF" w:rsidR="00350670" w:rsidRPr="00BB75D0" w:rsidRDefault="00350670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>Telephone/Mobile No.</w:t>
      </w:r>
      <w:r w:rsidR="00771CBE" w:rsidRPr="00BB75D0">
        <w:rPr>
          <w:color w:val="000000" w:themeColor="text1"/>
          <w:sz w:val="21"/>
          <w:szCs w:val="21"/>
        </w:rPr>
        <w:t>*</w:t>
      </w:r>
      <w:r w:rsidRPr="00BB75D0">
        <w:rPr>
          <w:color w:val="000000" w:themeColor="text1"/>
          <w:sz w:val="21"/>
          <w:szCs w:val="21"/>
        </w:rPr>
        <w:t xml:space="preserve">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10"/>
    </w:p>
    <w:p w14:paraId="78F1D5A0" w14:textId="257A5660" w:rsidR="00350670" w:rsidRPr="00BB75D0" w:rsidRDefault="00350670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 xml:space="preserve">Personal website (if any):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11"/>
    </w:p>
    <w:p w14:paraId="615069EE" w14:textId="5CFF1674" w:rsidR="00350670" w:rsidRPr="00BB75D0" w:rsidRDefault="00350670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 xml:space="preserve">ORCID </w:t>
      </w:r>
      <w:r w:rsidRPr="00BB75D0">
        <w:rPr>
          <w:color w:val="000000" w:themeColor="text1"/>
          <w:sz w:val="21"/>
          <w:szCs w:val="21"/>
        </w:rPr>
        <w:t>(if any):</w:t>
      </w:r>
      <w:r w:rsidRPr="00BB75D0">
        <w:rPr>
          <w:color w:val="000000" w:themeColor="text1"/>
          <w:sz w:val="21"/>
          <w:szCs w:val="21"/>
        </w:rPr>
        <w:t xml:space="preserve">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12"/>
    </w:p>
    <w:p w14:paraId="410D5AA6" w14:textId="770139A2" w:rsidR="00350670" w:rsidRPr="00BB75D0" w:rsidRDefault="00350670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 xml:space="preserve">Google Scholar profile address </w:t>
      </w:r>
      <w:r w:rsidRPr="00BB75D0">
        <w:rPr>
          <w:color w:val="000000" w:themeColor="text1"/>
          <w:sz w:val="21"/>
          <w:szCs w:val="21"/>
        </w:rPr>
        <w:t>(if any):</w:t>
      </w:r>
      <w:r w:rsidRPr="00BB75D0">
        <w:rPr>
          <w:color w:val="000000" w:themeColor="text1"/>
          <w:sz w:val="21"/>
          <w:szCs w:val="21"/>
        </w:rPr>
        <w:t xml:space="preserve">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13"/>
    </w:p>
    <w:p w14:paraId="050CEC06" w14:textId="7348572F" w:rsidR="00771CBE" w:rsidRPr="00BB75D0" w:rsidRDefault="00771CBE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 xml:space="preserve">h-index: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14"/>
      <w:r w:rsidRPr="00BB75D0">
        <w:rPr>
          <w:color w:val="000000" w:themeColor="text1"/>
          <w:sz w:val="21"/>
          <w:szCs w:val="21"/>
        </w:rPr>
        <w:t xml:space="preserve">    </w:t>
      </w:r>
      <w:proofErr w:type="spellStart"/>
      <w:r w:rsidRPr="00BB75D0">
        <w:rPr>
          <w:color w:val="000000" w:themeColor="text1"/>
          <w:sz w:val="21"/>
          <w:szCs w:val="21"/>
        </w:rPr>
        <w:t>i</w:t>
      </w:r>
      <w:proofErr w:type="spellEnd"/>
      <w:r w:rsidRPr="00BB75D0">
        <w:rPr>
          <w:color w:val="000000" w:themeColor="text1"/>
          <w:sz w:val="21"/>
          <w:szCs w:val="21"/>
        </w:rPr>
        <w:t xml:space="preserve">-index: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15"/>
    </w:p>
    <w:p w14:paraId="5EE5EF55" w14:textId="5DF6D234" w:rsidR="00350670" w:rsidRPr="00BB75D0" w:rsidRDefault="00350670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 xml:space="preserve">ResearchGate profile address </w:t>
      </w:r>
      <w:r w:rsidRPr="00BB75D0">
        <w:rPr>
          <w:color w:val="000000" w:themeColor="text1"/>
          <w:sz w:val="21"/>
          <w:szCs w:val="21"/>
        </w:rPr>
        <w:t xml:space="preserve">(if any):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16"/>
    </w:p>
    <w:p w14:paraId="33B037D7" w14:textId="61AAF837" w:rsidR="00771CBE" w:rsidRPr="00BB75D0" w:rsidRDefault="00771CBE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 xml:space="preserve">RG Score: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17"/>
    </w:p>
    <w:p w14:paraId="55E7DBA8" w14:textId="5C654260" w:rsidR="00350670" w:rsidRPr="00BB75D0" w:rsidRDefault="00350670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 xml:space="preserve">Any other information: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18"/>
      <w:r w:rsidRPr="00BB75D0">
        <w:rPr>
          <w:color w:val="000000" w:themeColor="text1"/>
          <w:sz w:val="21"/>
          <w:szCs w:val="21"/>
        </w:rPr>
        <w:t xml:space="preserve"> </w:t>
      </w:r>
    </w:p>
    <w:p w14:paraId="40506F7E" w14:textId="1612F2CF" w:rsidR="00350670" w:rsidRPr="00BB75D0" w:rsidRDefault="00350670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 xml:space="preserve">Special recognition </w:t>
      </w:r>
      <w:r w:rsidRPr="00BB75D0">
        <w:rPr>
          <w:color w:val="000000" w:themeColor="text1"/>
          <w:sz w:val="21"/>
          <w:szCs w:val="21"/>
        </w:rPr>
        <w:t>(if any):</w:t>
      </w:r>
      <w:r w:rsidRPr="00BB75D0">
        <w:rPr>
          <w:color w:val="000000" w:themeColor="text1"/>
          <w:sz w:val="21"/>
          <w:szCs w:val="21"/>
        </w:rPr>
        <w:t xml:space="preserve">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noProof/>
          <w:color w:val="000000" w:themeColor="text1"/>
          <w:sz w:val="21"/>
          <w:szCs w:val="21"/>
        </w:rPr>
        <w:t> 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19"/>
    </w:p>
    <w:p w14:paraId="6FF9A6CB" w14:textId="5780B168" w:rsidR="00350670" w:rsidRPr="00BB75D0" w:rsidRDefault="00350670" w:rsidP="002D7D1B">
      <w:pPr>
        <w:pStyle w:val="ContactInformation"/>
        <w:rPr>
          <w:color w:val="000000" w:themeColor="text1"/>
          <w:sz w:val="21"/>
          <w:szCs w:val="21"/>
        </w:rPr>
      </w:pPr>
    </w:p>
    <w:p w14:paraId="7F22BFC4" w14:textId="3945ABF9" w:rsidR="00350670" w:rsidRPr="00BB75D0" w:rsidRDefault="00771CBE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>Brief C.V. (Include best 5-10 published papers)</w:t>
      </w:r>
    </w:p>
    <w:p w14:paraId="40E339B6" w14:textId="3E20B576" w:rsidR="00771CBE" w:rsidRPr="00BB75D0" w:rsidRDefault="00771CBE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21"/>
            <w:enabled/>
            <w:calcOnExit w:val="0"/>
            <w:textInput>
              <w:default w:val="Copy and paste a BRIEF CV (300 words) + 5-10 published papers"/>
            </w:textInput>
          </w:ffData>
        </w:fldChar>
      </w:r>
      <w:bookmarkStart w:id="20" w:name="Text21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Copy and paste a BRIEF CV (300 words) + 5-10 published papers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20"/>
    </w:p>
    <w:p w14:paraId="07DE3B66" w14:textId="73996F20" w:rsidR="00771CBE" w:rsidRPr="00BB75D0" w:rsidRDefault="00771CBE" w:rsidP="002D7D1B">
      <w:pPr>
        <w:pStyle w:val="ContactInformation"/>
        <w:rPr>
          <w:color w:val="000000" w:themeColor="text1"/>
          <w:sz w:val="21"/>
          <w:szCs w:val="21"/>
        </w:rPr>
      </w:pPr>
    </w:p>
    <w:p w14:paraId="60490BDE" w14:textId="1D72FE60" w:rsidR="00771CBE" w:rsidRPr="00BB75D0" w:rsidRDefault="00771CBE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 xml:space="preserve">Signature: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22"/>
            <w:enabled/>
            <w:calcOnExit w:val="0"/>
            <w:textInput>
              <w:default w:val="Type your name "/>
            </w:textInput>
          </w:ffData>
        </w:fldChar>
      </w:r>
      <w:bookmarkStart w:id="21" w:name="Text22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 xml:space="preserve">Type your name 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21"/>
    </w:p>
    <w:p w14:paraId="5F955827" w14:textId="3B62E71D" w:rsidR="00771CBE" w:rsidRPr="00BB75D0" w:rsidRDefault="00771CBE" w:rsidP="002D7D1B">
      <w:pPr>
        <w:pStyle w:val="ContactInformation"/>
        <w:rPr>
          <w:color w:val="000000" w:themeColor="text1"/>
          <w:sz w:val="21"/>
          <w:szCs w:val="21"/>
        </w:rPr>
      </w:pPr>
      <w:r w:rsidRPr="00BB75D0">
        <w:rPr>
          <w:color w:val="000000" w:themeColor="text1"/>
          <w:sz w:val="21"/>
          <w:szCs w:val="21"/>
        </w:rPr>
        <w:t xml:space="preserve">Date: </w:t>
      </w:r>
      <w:r w:rsidRPr="00BB75D0">
        <w:rPr>
          <w:color w:val="000000" w:themeColor="text1"/>
          <w:sz w:val="21"/>
          <w:szCs w:val="21"/>
        </w:rPr>
        <w:fldChar w:fldCharType="begin">
          <w:ffData>
            <w:name w:val="Text23"/>
            <w:enabled/>
            <w:calcOnExit w:val="0"/>
            <w:textInput>
              <w:default w:val="DD/MM/YYYY"/>
            </w:textInput>
          </w:ffData>
        </w:fldChar>
      </w:r>
      <w:bookmarkStart w:id="22" w:name="Text23"/>
      <w:r w:rsidRPr="00BB75D0">
        <w:rPr>
          <w:color w:val="000000" w:themeColor="text1"/>
          <w:sz w:val="21"/>
          <w:szCs w:val="21"/>
        </w:rPr>
        <w:instrText xml:space="preserve"> FORMTEXT </w:instrText>
      </w:r>
      <w:r w:rsidRPr="00BB75D0">
        <w:rPr>
          <w:color w:val="000000" w:themeColor="text1"/>
          <w:sz w:val="21"/>
          <w:szCs w:val="21"/>
        </w:rPr>
      </w:r>
      <w:r w:rsidRPr="00BB75D0">
        <w:rPr>
          <w:color w:val="000000" w:themeColor="text1"/>
          <w:sz w:val="21"/>
          <w:szCs w:val="21"/>
        </w:rPr>
        <w:fldChar w:fldCharType="separate"/>
      </w:r>
      <w:r w:rsidRPr="00BB75D0">
        <w:rPr>
          <w:noProof/>
          <w:color w:val="000000" w:themeColor="text1"/>
          <w:sz w:val="21"/>
          <w:szCs w:val="21"/>
        </w:rPr>
        <w:t>DD/MM/YYYY</w:t>
      </w:r>
      <w:r w:rsidRPr="00BB75D0">
        <w:rPr>
          <w:color w:val="000000" w:themeColor="text1"/>
          <w:sz w:val="21"/>
          <w:szCs w:val="21"/>
        </w:rPr>
        <w:fldChar w:fldCharType="end"/>
      </w:r>
      <w:bookmarkEnd w:id="22"/>
    </w:p>
    <w:sectPr w:rsidR="00771CBE" w:rsidRPr="00BB75D0" w:rsidSect="00771CBE">
      <w:headerReference w:type="default" r:id="rId8"/>
      <w:footerReference w:type="default" r:id="rId9"/>
      <w:headerReference w:type="first" r:id="rId10"/>
      <w:pgSz w:w="11907" w:h="16839" w:code="9"/>
      <w:pgMar w:top="1296" w:right="1368" w:bottom="798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E222" w14:textId="77777777" w:rsidR="00BA48AD" w:rsidRDefault="00BA48AD">
      <w:pPr>
        <w:spacing w:after="0" w:line="240" w:lineRule="auto"/>
      </w:pPr>
      <w:r>
        <w:separator/>
      </w:r>
    </w:p>
  </w:endnote>
  <w:endnote w:type="continuationSeparator" w:id="0">
    <w:p w14:paraId="516B54EC" w14:textId="77777777" w:rsidR="00BA48AD" w:rsidRDefault="00BA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CA258" w14:textId="77777777" w:rsidR="0008115C" w:rsidRDefault="003C3A18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0A34" w14:textId="77777777" w:rsidR="00BA48AD" w:rsidRDefault="00BA48AD">
      <w:pPr>
        <w:spacing w:after="0" w:line="240" w:lineRule="auto"/>
      </w:pPr>
      <w:r>
        <w:separator/>
      </w:r>
    </w:p>
  </w:footnote>
  <w:footnote w:type="continuationSeparator" w:id="0">
    <w:p w14:paraId="54F5A1DB" w14:textId="77777777" w:rsidR="00BA48AD" w:rsidRDefault="00BA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9404" w14:textId="77777777" w:rsidR="0008115C" w:rsidRDefault="003C3A18">
    <w:r>
      <w:rPr>
        <w:noProof/>
        <w:lang w:eastAsia="zh-CN" w:bidi="he-I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250DD5" wp14:editId="38908E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65431B3C" id="Frame 1" o:spid="_x0000_s1026" style="position:absolute;margin-left:0;margin-top:0;width:394.8pt;height:567.4pt;z-index:25166643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" path="m,l5013960,r,7205980l,7205980,,xm130564,130564r,6944852l4883396,7075416r,-6944852l130564,130564xe" fillcolor="#e3ab48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C61D" w14:textId="77777777" w:rsidR="0008115C" w:rsidRDefault="003C3A18"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CA580BB" wp14:editId="144845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A98D7B" w14:textId="77777777" w:rsidR="0008115C" w:rsidRDefault="0008115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CA580BB" id="Group 10" o:spid="_x0000_s1026" alt="Title: 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">
              <v:shape id="Frame 8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&#13;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33A98D7B" w14:textId="77777777" w:rsidR="0008115C" w:rsidRDefault="0008115C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390908">
    <w:abstractNumId w:val="9"/>
  </w:num>
  <w:num w:numId="2" w16cid:durableId="1116025197">
    <w:abstractNumId w:val="10"/>
  </w:num>
  <w:num w:numId="3" w16cid:durableId="1639610375">
    <w:abstractNumId w:val="10"/>
  </w:num>
  <w:num w:numId="4" w16cid:durableId="413749990">
    <w:abstractNumId w:val="7"/>
  </w:num>
  <w:num w:numId="5" w16cid:durableId="195850190">
    <w:abstractNumId w:val="6"/>
  </w:num>
  <w:num w:numId="6" w16cid:durableId="190191665">
    <w:abstractNumId w:val="5"/>
  </w:num>
  <w:num w:numId="7" w16cid:durableId="1315842464">
    <w:abstractNumId w:val="4"/>
  </w:num>
  <w:num w:numId="8" w16cid:durableId="1133594016">
    <w:abstractNumId w:val="8"/>
  </w:num>
  <w:num w:numId="9" w16cid:durableId="139345795">
    <w:abstractNumId w:val="3"/>
  </w:num>
  <w:num w:numId="10" w16cid:durableId="950087449">
    <w:abstractNumId w:val="2"/>
  </w:num>
  <w:num w:numId="11" w16cid:durableId="985665226">
    <w:abstractNumId w:val="1"/>
  </w:num>
  <w:num w:numId="12" w16cid:durableId="11590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1B"/>
    <w:rsid w:val="0008115C"/>
    <w:rsid w:val="000B29B5"/>
    <w:rsid w:val="002D7D1B"/>
    <w:rsid w:val="00350670"/>
    <w:rsid w:val="003C3A18"/>
    <w:rsid w:val="006527E1"/>
    <w:rsid w:val="00771CBE"/>
    <w:rsid w:val="00BA48AD"/>
    <w:rsid w:val="00B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956C7"/>
  <w15:chartTrackingRefBased/>
  <w15:docId w15:val="{32DEA6BA-1F96-9740-B6C5-8520E482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rmation">
    <w:name w:val="Contact Information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r47/Library/Containers/com.microsoft.Word/Data/Library/Application%20Support/Microsoft/Office/16.0/DTS/en-GB%7b837179EA-1135-3442-947A-72E72F196A93%7d/%7b591140F3-D2BD-AB4F-A343-D8488A3C9E06%7dtf10002072_mac.dotx" TargetMode="External"/></Relationship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23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2022-06-29T18:10:00Z</dcterms:created>
  <dcterms:modified xsi:type="dcterms:W3CDTF">2022-06-29T18:34:00Z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